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71C91" w14:textId="77777777" w:rsidR="008D214C" w:rsidRPr="008D214C" w:rsidRDefault="008D214C" w:rsidP="008D214C">
      <w:pPr>
        <w:pStyle w:val="NormalWeb"/>
        <w:rPr>
          <w:rFonts w:asciiTheme="majorHAnsi" w:hAnsiTheme="majorHAnsi" w:cstheme="majorHAnsi"/>
          <w:sz w:val="52"/>
          <w:szCs w:val="52"/>
        </w:rPr>
      </w:pPr>
      <w:r w:rsidRPr="008D214C">
        <w:rPr>
          <w:rStyle w:val="Strong"/>
          <w:rFonts w:asciiTheme="majorHAnsi" w:hAnsiTheme="majorHAnsi" w:cstheme="majorHAnsi"/>
          <w:sz w:val="52"/>
          <w:szCs w:val="52"/>
        </w:rPr>
        <w:t xml:space="preserve">Миру зла, греха и забот </w:t>
      </w:r>
      <w:r w:rsidRPr="008D214C">
        <w:rPr>
          <w:rFonts w:asciiTheme="majorHAnsi" w:hAnsiTheme="majorHAnsi" w:cstheme="majorHAnsi"/>
          <w:b/>
          <w:bCs/>
          <w:sz w:val="52"/>
          <w:szCs w:val="52"/>
        </w:rPr>
        <w:br/>
      </w:r>
      <w:r w:rsidRPr="008D214C">
        <w:rPr>
          <w:rStyle w:val="Strong"/>
          <w:rFonts w:asciiTheme="majorHAnsi" w:hAnsiTheme="majorHAnsi" w:cstheme="majorHAnsi"/>
          <w:sz w:val="52"/>
          <w:szCs w:val="52"/>
        </w:rPr>
        <w:t xml:space="preserve">дан источник жизни святой; </w:t>
      </w:r>
      <w:r w:rsidRPr="008D214C">
        <w:rPr>
          <w:rFonts w:asciiTheme="majorHAnsi" w:hAnsiTheme="majorHAnsi" w:cstheme="majorHAnsi"/>
          <w:b/>
          <w:bCs/>
          <w:sz w:val="52"/>
          <w:szCs w:val="52"/>
        </w:rPr>
        <w:br/>
      </w:r>
      <w:r w:rsidRPr="008D214C">
        <w:rPr>
          <w:rStyle w:val="Strong"/>
          <w:rFonts w:asciiTheme="majorHAnsi" w:hAnsiTheme="majorHAnsi" w:cstheme="majorHAnsi"/>
          <w:sz w:val="52"/>
          <w:szCs w:val="52"/>
        </w:rPr>
        <w:t xml:space="preserve">в смерти Божья Сына найдёт </w:t>
      </w:r>
      <w:r w:rsidRPr="008D214C">
        <w:rPr>
          <w:rFonts w:asciiTheme="majorHAnsi" w:hAnsiTheme="majorHAnsi" w:cstheme="majorHAnsi"/>
          <w:b/>
          <w:bCs/>
          <w:sz w:val="52"/>
          <w:szCs w:val="52"/>
        </w:rPr>
        <w:br/>
      </w:r>
      <w:r w:rsidRPr="008D214C">
        <w:rPr>
          <w:rStyle w:val="Strong"/>
          <w:rFonts w:asciiTheme="majorHAnsi" w:hAnsiTheme="majorHAnsi" w:cstheme="majorHAnsi"/>
          <w:sz w:val="52"/>
          <w:szCs w:val="52"/>
        </w:rPr>
        <w:t>изнемогший грешник покой.</w:t>
      </w:r>
      <w:r w:rsidRPr="008D214C">
        <w:rPr>
          <w:rFonts w:asciiTheme="majorHAnsi" w:hAnsiTheme="majorHAnsi" w:cstheme="majorHAnsi"/>
          <w:b/>
          <w:bCs/>
          <w:sz w:val="52"/>
          <w:szCs w:val="52"/>
        </w:rPr>
        <w:br/>
      </w:r>
      <w:r w:rsidRPr="008D214C">
        <w:rPr>
          <w:rStyle w:val="Strong"/>
          <w:rFonts w:asciiTheme="majorHAnsi" w:hAnsiTheme="majorHAnsi" w:cstheme="majorHAnsi"/>
          <w:sz w:val="52"/>
          <w:szCs w:val="52"/>
        </w:rPr>
        <w:t xml:space="preserve">Беззаветной верой живой </w:t>
      </w:r>
      <w:r w:rsidRPr="008D214C">
        <w:rPr>
          <w:rFonts w:asciiTheme="majorHAnsi" w:hAnsiTheme="majorHAnsi" w:cstheme="majorHAnsi"/>
          <w:b/>
          <w:bCs/>
          <w:sz w:val="52"/>
          <w:szCs w:val="52"/>
        </w:rPr>
        <w:br/>
      </w:r>
      <w:r w:rsidRPr="008D214C">
        <w:rPr>
          <w:rStyle w:val="Strong"/>
          <w:rFonts w:asciiTheme="majorHAnsi" w:hAnsiTheme="majorHAnsi" w:cstheme="majorHAnsi"/>
          <w:sz w:val="52"/>
          <w:szCs w:val="52"/>
        </w:rPr>
        <w:t xml:space="preserve">мне, Боже, сердце согрей. </w:t>
      </w:r>
      <w:r w:rsidRPr="008D214C">
        <w:rPr>
          <w:rFonts w:asciiTheme="majorHAnsi" w:hAnsiTheme="majorHAnsi" w:cstheme="majorHAnsi"/>
          <w:b/>
          <w:bCs/>
          <w:sz w:val="52"/>
          <w:szCs w:val="52"/>
        </w:rPr>
        <w:br/>
      </w:r>
      <w:r w:rsidRPr="008D214C">
        <w:rPr>
          <w:rStyle w:val="Strong"/>
          <w:rFonts w:asciiTheme="majorHAnsi" w:hAnsiTheme="majorHAnsi" w:cstheme="majorHAnsi"/>
          <w:sz w:val="52"/>
          <w:szCs w:val="52"/>
        </w:rPr>
        <w:t>Кровью Иисуса омой</w:t>
      </w:r>
      <w:r w:rsidRPr="008D214C">
        <w:rPr>
          <w:rFonts w:asciiTheme="majorHAnsi" w:hAnsiTheme="majorHAnsi" w:cstheme="majorHAnsi"/>
          <w:b/>
          <w:bCs/>
          <w:sz w:val="52"/>
          <w:szCs w:val="52"/>
        </w:rPr>
        <w:br/>
      </w:r>
      <w:r w:rsidRPr="008D214C">
        <w:rPr>
          <w:rStyle w:val="Strong"/>
          <w:rFonts w:asciiTheme="majorHAnsi" w:hAnsiTheme="majorHAnsi" w:cstheme="majorHAnsi"/>
          <w:sz w:val="52"/>
          <w:szCs w:val="52"/>
        </w:rPr>
        <w:t>и буду я снега белей.</w:t>
      </w:r>
    </w:p>
    <w:p w14:paraId="554FCBAE" w14:textId="77777777" w:rsidR="008D214C" w:rsidRPr="008D214C" w:rsidRDefault="008D214C" w:rsidP="008D214C">
      <w:pPr>
        <w:pStyle w:val="NormalWeb"/>
        <w:rPr>
          <w:rFonts w:asciiTheme="majorHAnsi" w:hAnsiTheme="majorHAnsi" w:cstheme="majorHAnsi"/>
          <w:sz w:val="52"/>
          <w:szCs w:val="52"/>
        </w:rPr>
      </w:pPr>
      <w:r w:rsidRPr="008D214C">
        <w:rPr>
          <w:rStyle w:val="Strong"/>
          <w:rFonts w:asciiTheme="majorHAnsi" w:hAnsiTheme="majorHAnsi" w:cstheme="majorHAnsi"/>
          <w:color w:val="0000FF"/>
          <w:sz w:val="52"/>
          <w:szCs w:val="52"/>
        </w:rPr>
        <w:t xml:space="preserve">Припев: </w:t>
      </w:r>
      <w:r w:rsidRPr="008D214C">
        <w:rPr>
          <w:rFonts w:asciiTheme="majorHAnsi" w:hAnsiTheme="majorHAnsi" w:cstheme="majorHAnsi"/>
          <w:b/>
          <w:bCs/>
          <w:sz w:val="52"/>
          <w:szCs w:val="52"/>
        </w:rPr>
        <w:br/>
      </w:r>
      <w:r w:rsidRPr="008D214C">
        <w:rPr>
          <w:rStyle w:val="Strong"/>
          <w:rFonts w:asciiTheme="majorHAnsi" w:hAnsiTheme="majorHAnsi" w:cstheme="majorHAnsi"/>
          <w:color w:val="0000FF"/>
          <w:sz w:val="52"/>
          <w:szCs w:val="52"/>
        </w:rPr>
        <w:t xml:space="preserve">Снега белей, снега белей; </w:t>
      </w:r>
      <w:r w:rsidRPr="008D214C">
        <w:rPr>
          <w:rFonts w:asciiTheme="majorHAnsi" w:hAnsiTheme="majorHAnsi" w:cstheme="majorHAnsi"/>
          <w:b/>
          <w:bCs/>
          <w:sz w:val="52"/>
          <w:szCs w:val="52"/>
        </w:rPr>
        <w:br/>
      </w:r>
      <w:r w:rsidRPr="008D214C">
        <w:rPr>
          <w:rStyle w:val="Strong"/>
          <w:rFonts w:asciiTheme="majorHAnsi" w:hAnsiTheme="majorHAnsi" w:cstheme="majorHAnsi"/>
          <w:color w:val="0000FF"/>
          <w:sz w:val="52"/>
          <w:szCs w:val="52"/>
        </w:rPr>
        <w:t>Кровью Иисуса омой</w:t>
      </w:r>
      <w:r w:rsidRPr="008D214C">
        <w:rPr>
          <w:rFonts w:asciiTheme="majorHAnsi" w:hAnsiTheme="majorHAnsi" w:cstheme="majorHAnsi"/>
          <w:b/>
          <w:bCs/>
          <w:sz w:val="52"/>
          <w:szCs w:val="52"/>
        </w:rPr>
        <w:br/>
      </w:r>
      <w:r w:rsidRPr="008D214C">
        <w:rPr>
          <w:rStyle w:val="Strong"/>
          <w:rFonts w:asciiTheme="majorHAnsi" w:hAnsiTheme="majorHAnsi" w:cstheme="majorHAnsi"/>
          <w:color w:val="0000FF"/>
          <w:sz w:val="52"/>
          <w:szCs w:val="52"/>
        </w:rPr>
        <w:t>и буду я снега белей.</w:t>
      </w:r>
    </w:p>
    <w:p w14:paraId="7145A65A" w14:textId="77777777" w:rsidR="008D214C" w:rsidRPr="008D214C" w:rsidRDefault="008D214C" w:rsidP="008D214C">
      <w:pPr>
        <w:pStyle w:val="NormalWeb"/>
        <w:rPr>
          <w:rFonts w:asciiTheme="majorHAnsi" w:hAnsiTheme="majorHAnsi" w:cstheme="majorHAnsi"/>
          <w:sz w:val="52"/>
          <w:szCs w:val="52"/>
        </w:rPr>
      </w:pPr>
      <w:r w:rsidRPr="008D214C">
        <w:rPr>
          <w:rStyle w:val="Strong"/>
          <w:rFonts w:asciiTheme="majorHAnsi" w:hAnsiTheme="majorHAnsi" w:cstheme="majorHAnsi"/>
          <w:sz w:val="52"/>
          <w:szCs w:val="52"/>
        </w:rPr>
        <w:t xml:space="preserve">Смерти и страданий ценой </w:t>
      </w:r>
      <w:r w:rsidRPr="008D214C">
        <w:rPr>
          <w:rFonts w:asciiTheme="majorHAnsi" w:hAnsiTheme="majorHAnsi" w:cstheme="majorHAnsi"/>
          <w:b/>
          <w:bCs/>
          <w:sz w:val="52"/>
          <w:szCs w:val="52"/>
        </w:rPr>
        <w:br/>
      </w:r>
      <w:r w:rsidRPr="008D214C">
        <w:rPr>
          <w:rStyle w:val="Strong"/>
          <w:rFonts w:asciiTheme="majorHAnsi" w:hAnsiTheme="majorHAnsi" w:cstheme="majorHAnsi"/>
          <w:sz w:val="52"/>
          <w:szCs w:val="52"/>
        </w:rPr>
        <w:t xml:space="preserve">нас от зла Христос искупил, </w:t>
      </w:r>
      <w:r w:rsidRPr="008D214C">
        <w:rPr>
          <w:rFonts w:asciiTheme="majorHAnsi" w:hAnsiTheme="majorHAnsi" w:cstheme="majorHAnsi"/>
          <w:b/>
          <w:bCs/>
          <w:sz w:val="52"/>
          <w:szCs w:val="52"/>
        </w:rPr>
        <w:br/>
      </w:r>
      <w:r w:rsidRPr="008D214C">
        <w:rPr>
          <w:rStyle w:val="Strong"/>
          <w:rFonts w:asciiTheme="majorHAnsi" w:hAnsiTheme="majorHAnsi" w:cstheme="majorHAnsi"/>
          <w:sz w:val="52"/>
          <w:szCs w:val="52"/>
        </w:rPr>
        <w:t xml:space="preserve">на челе терновый венец </w:t>
      </w:r>
      <w:r w:rsidRPr="008D214C">
        <w:rPr>
          <w:rFonts w:asciiTheme="majorHAnsi" w:hAnsiTheme="majorHAnsi" w:cstheme="majorHAnsi"/>
          <w:b/>
          <w:bCs/>
          <w:sz w:val="52"/>
          <w:szCs w:val="52"/>
        </w:rPr>
        <w:br/>
      </w:r>
      <w:r w:rsidRPr="008D214C">
        <w:rPr>
          <w:rStyle w:val="Strong"/>
          <w:rFonts w:asciiTheme="majorHAnsi" w:hAnsiTheme="majorHAnsi" w:cstheme="majorHAnsi"/>
          <w:sz w:val="52"/>
          <w:szCs w:val="52"/>
        </w:rPr>
        <w:t>Иисус распятый носил.</w:t>
      </w:r>
      <w:r w:rsidRPr="008D214C">
        <w:rPr>
          <w:rFonts w:asciiTheme="majorHAnsi" w:hAnsiTheme="majorHAnsi" w:cstheme="majorHAnsi"/>
          <w:b/>
          <w:bCs/>
          <w:sz w:val="52"/>
          <w:szCs w:val="52"/>
        </w:rPr>
        <w:br/>
      </w:r>
      <w:r w:rsidRPr="008D214C">
        <w:rPr>
          <w:rStyle w:val="Strong"/>
          <w:rFonts w:asciiTheme="majorHAnsi" w:hAnsiTheme="majorHAnsi" w:cstheme="majorHAnsi"/>
          <w:sz w:val="52"/>
          <w:szCs w:val="52"/>
        </w:rPr>
        <w:t xml:space="preserve">Жертвою Христа, Боже мой, </w:t>
      </w:r>
      <w:r w:rsidRPr="008D214C">
        <w:rPr>
          <w:rFonts w:asciiTheme="majorHAnsi" w:hAnsiTheme="majorHAnsi" w:cstheme="majorHAnsi"/>
          <w:b/>
          <w:bCs/>
          <w:sz w:val="52"/>
          <w:szCs w:val="52"/>
        </w:rPr>
        <w:br/>
      </w:r>
      <w:r w:rsidRPr="008D214C">
        <w:rPr>
          <w:rStyle w:val="Strong"/>
          <w:rFonts w:asciiTheme="majorHAnsi" w:hAnsiTheme="majorHAnsi" w:cstheme="majorHAnsi"/>
          <w:sz w:val="52"/>
          <w:szCs w:val="52"/>
        </w:rPr>
        <w:t xml:space="preserve">сердце очисти скорей. </w:t>
      </w:r>
      <w:r w:rsidRPr="008D214C">
        <w:rPr>
          <w:rFonts w:asciiTheme="majorHAnsi" w:hAnsiTheme="majorHAnsi" w:cstheme="majorHAnsi"/>
          <w:b/>
          <w:bCs/>
          <w:sz w:val="52"/>
          <w:szCs w:val="52"/>
        </w:rPr>
        <w:br/>
      </w:r>
      <w:r w:rsidRPr="008D214C">
        <w:rPr>
          <w:rStyle w:val="Strong"/>
          <w:rFonts w:asciiTheme="majorHAnsi" w:hAnsiTheme="majorHAnsi" w:cstheme="majorHAnsi"/>
          <w:sz w:val="52"/>
          <w:szCs w:val="52"/>
        </w:rPr>
        <w:lastRenderedPageBreak/>
        <w:t>Кровью Иисуса омой</w:t>
      </w:r>
      <w:r w:rsidRPr="008D214C">
        <w:rPr>
          <w:rFonts w:asciiTheme="majorHAnsi" w:hAnsiTheme="majorHAnsi" w:cstheme="majorHAnsi"/>
          <w:b/>
          <w:bCs/>
          <w:sz w:val="52"/>
          <w:szCs w:val="52"/>
        </w:rPr>
        <w:br/>
      </w:r>
      <w:r w:rsidRPr="008D214C">
        <w:rPr>
          <w:rStyle w:val="Strong"/>
          <w:rFonts w:asciiTheme="majorHAnsi" w:hAnsiTheme="majorHAnsi" w:cstheme="majorHAnsi"/>
          <w:sz w:val="52"/>
          <w:szCs w:val="52"/>
        </w:rPr>
        <w:t xml:space="preserve">и буду я снега белей. </w:t>
      </w:r>
    </w:p>
    <w:p w14:paraId="180BCA3A" w14:textId="77777777" w:rsidR="008D214C" w:rsidRPr="008D214C" w:rsidRDefault="008D214C" w:rsidP="008D214C">
      <w:pPr>
        <w:pStyle w:val="NormalWeb"/>
        <w:rPr>
          <w:rFonts w:asciiTheme="majorHAnsi" w:hAnsiTheme="majorHAnsi" w:cstheme="majorHAnsi"/>
          <w:sz w:val="52"/>
          <w:szCs w:val="52"/>
        </w:rPr>
      </w:pPr>
      <w:r w:rsidRPr="008D214C">
        <w:rPr>
          <w:rStyle w:val="Strong"/>
          <w:rFonts w:asciiTheme="majorHAnsi" w:hAnsiTheme="majorHAnsi" w:cstheme="majorHAnsi"/>
          <w:sz w:val="52"/>
          <w:szCs w:val="52"/>
        </w:rPr>
        <w:t xml:space="preserve">Боже! Я всю бездну грехов </w:t>
      </w:r>
      <w:r w:rsidRPr="008D214C">
        <w:rPr>
          <w:rFonts w:asciiTheme="majorHAnsi" w:hAnsiTheme="majorHAnsi" w:cstheme="majorHAnsi"/>
          <w:b/>
          <w:bCs/>
          <w:sz w:val="52"/>
          <w:szCs w:val="52"/>
        </w:rPr>
        <w:br/>
      </w:r>
      <w:r w:rsidRPr="008D214C">
        <w:rPr>
          <w:rStyle w:val="Strong"/>
          <w:rFonts w:asciiTheme="majorHAnsi" w:hAnsiTheme="majorHAnsi" w:cstheme="majorHAnsi"/>
          <w:sz w:val="52"/>
          <w:szCs w:val="52"/>
        </w:rPr>
        <w:t xml:space="preserve">и вины своей сознаю. </w:t>
      </w:r>
      <w:r w:rsidRPr="008D214C">
        <w:rPr>
          <w:rFonts w:asciiTheme="majorHAnsi" w:hAnsiTheme="majorHAnsi" w:cstheme="majorHAnsi"/>
          <w:b/>
          <w:bCs/>
          <w:sz w:val="52"/>
          <w:szCs w:val="52"/>
        </w:rPr>
        <w:br/>
      </w:r>
      <w:r w:rsidRPr="008D214C">
        <w:rPr>
          <w:rStyle w:val="Strong"/>
          <w:rFonts w:asciiTheme="majorHAnsi" w:hAnsiTheme="majorHAnsi" w:cstheme="majorHAnsi"/>
          <w:sz w:val="52"/>
          <w:szCs w:val="52"/>
        </w:rPr>
        <w:t xml:space="preserve">У меня нет добрых трудов, </w:t>
      </w:r>
      <w:r w:rsidRPr="008D214C">
        <w:rPr>
          <w:rFonts w:asciiTheme="majorHAnsi" w:hAnsiTheme="majorHAnsi" w:cstheme="majorHAnsi"/>
          <w:b/>
          <w:bCs/>
          <w:sz w:val="52"/>
          <w:szCs w:val="52"/>
        </w:rPr>
        <w:br/>
      </w:r>
      <w:r w:rsidRPr="008D214C">
        <w:rPr>
          <w:rStyle w:val="Strong"/>
          <w:rFonts w:asciiTheme="majorHAnsi" w:hAnsiTheme="majorHAnsi" w:cstheme="majorHAnsi"/>
          <w:sz w:val="52"/>
          <w:szCs w:val="52"/>
        </w:rPr>
        <w:t>видишь Ты Сам немощь мою.</w:t>
      </w:r>
      <w:r w:rsidRPr="008D214C">
        <w:rPr>
          <w:rFonts w:asciiTheme="majorHAnsi" w:hAnsiTheme="majorHAnsi" w:cstheme="majorHAnsi"/>
          <w:b/>
          <w:bCs/>
          <w:sz w:val="52"/>
          <w:szCs w:val="52"/>
        </w:rPr>
        <w:br/>
      </w:r>
      <w:r w:rsidRPr="008D214C">
        <w:rPr>
          <w:rStyle w:val="Strong"/>
          <w:rFonts w:asciiTheme="majorHAnsi" w:hAnsiTheme="majorHAnsi" w:cstheme="majorHAnsi"/>
          <w:sz w:val="52"/>
          <w:szCs w:val="52"/>
        </w:rPr>
        <w:t xml:space="preserve">Радости источник святой </w:t>
      </w:r>
      <w:r w:rsidRPr="008D214C">
        <w:rPr>
          <w:rFonts w:asciiTheme="majorHAnsi" w:hAnsiTheme="majorHAnsi" w:cstheme="majorHAnsi"/>
          <w:b/>
          <w:bCs/>
          <w:sz w:val="52"/>
          <w:szCs w:val="52"/>
        </w:rPr>
        <w:br/>
      </w:r>
      <w:r w:rsidRPr="008D214C">
        <w:rPr>
          <w:rStyle w:val="Strong"/>
          <w:rFonts w:asciiTheme="majorHAnsi" w:hAnsiTheme="majorHAnsi" w:cstheme="majorHAnsi"/>
          <w:sz w:val="52"/>
          <w:szCs w:val="52"/>
        </w:rPr>
        <w:t xml:space="preserve">дай средь земных мне скорбей; </w:t>
      </w:r>
      <w:r w:rsidRPr="008D214C">
        <w:rPr>
          <w:rFonts w:asciiTheme="majorHAnsi" w:hAnsiTheme="majorHAnsi" w:cstheme="majorHAnsi"/>
          <w:b/>
          <w:bCs/>
          <w:sz w:val="52"/>
          <w:szCs w:val="52"/>
        </w:rPr>
        <w:br/>
      </w:r>
      <w:r w:rsidRPr="008D214C">
        <w:rPr>
          <w:rStyle w:val="Strong"/>
          <w:rFonts w:asciiTheme="majorHAnsi" w:hAnsiTheme="majorHAnsi" w:cstheme="majorHAnsi"/>
          <w:sz w:val="52"/>
          <w:szCs w:val="52"/>
        </w:rPr>
        <w:t>Кровью Иисуса омой</w:t>
      </w:r>
      <w:r w:rsidRPr="008D214C">
        <w:rPr>
          <w:rFonts w:asciiTheme="majorHAnsi" w:hAnsiTheme="majorHAnsi" w:cstheme="majorHAnsi"/>
          <w:b/>
          <w:bCs/>
          <w:sz w:val="52"/>
          <w:szCs w:val="52"/>
        </w:rPr>
        <w:br/>
      </w:r>
      <w:r w:rsidRPr="008D214C">
        <w:rPr>
          <w:rStyle w:val="Strong"/>
          <w:rFonts w:asciiTheme="majorHAnsi" w:hAnsiTheme="majorHAnsi" w:cstheme="majorHAnsi"/>
          <w:sz w:val="52"/>
          <w:szCs w:val="52"/>
        </w:rPr>
        <w:t xml:space="preserve">и буду я снега белей. </w:t>
      </w:r>
    </w:p>
    <w:p w14:paraId="1C1D4933" w14:textId="68309DFA" w:rsidR="00FC3439" w:rsidRPr="008D214C" w:rsidRDefault="008D214C" w:rsidP="008D214C">
      <w:pPr>
        <w:pStyle w:val="NormalWeb"/>
        <w:rPr>
          <w:rFonts w:asciiTheme="majorHAnsi" w:hAnsiTheme="majorHAnsi" w:cstheme="majorHAnsi"/>
          <w:sz w:val="52"/>
          <w:szCs w:val="52"/>
        </w:rPr>
      </w:pPr>
      <w:r w:rsidRPr="008D214C">
        <w:rPr>
          <w:rStyle w:val="Strong"/>
          <w:rFonts w:asciiTheme="majorHAnsi" w:hAnsiTheme="majorHAnsi" w:cstheme="majorHAnsi"/>
          <w:color w:val="0000FF"/>
          <w:sz w:val="52"/>
          <w:szCs w:val="52"/>
        </w:rPr>
        <w:t>Припев</w:t>
      </w:r>
      <w:r w:rsidRPr="008D214C">
        <w:rPr>
          <w:rStyle w:val="Strong"/>
          <w:rFonts w:asciiTheme="majorHAnsi" w:hAnsiTheme="majorHAnsi" w:cstheme="majorHAnsi"/>
          <w:sz w:val="52"/>
          <w:szCs w:val="52"/>
        </w:rPr>
        <w:t xml:space="preserve"> </w:t>
      </w:r>
    </w:p>
    <w:sectPr w:rsidR="00FC3439" w:rsidRPr="008D214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30713587">
    <w:abstractNumId w:val="8"/>
  </w:num>
  <w:num w:numId="2" w16cid:durableId="2101021296">
    <w:abstractNumId w:val="6"/>
  </w:num>
  <w:num w:numId="3" w16cid:durableId="1140197583">
    <w:abstractNumId w:val="5"/>
  </w:num>
  <w:num w:numId="4" w16cid:durableId="1681927785">
    <w:abstractNumId w:val="4"/>
  </w:num>
  <w:num w:numId="5" w16cid:durableId="885604812">
    <w:abstractNumId w:val="7"/>
  </w:num>
  <w:num w:numId="6" w16cid:durableId="1681735900">
    <w:abstractNumId w:val="3"/>
  </w:num>
  <w:num w:numId="7" w16cid:durableId="105465804">
    <w:abstractNumId w:val="2"/>
  </w:num>
  <w:num w:numId="8" w16cid:durableId="1627657848">
    <w:abstractNumId w:val="1"/>
  </w:num>
  <w:num w:numId="9" w16cid:durableId="15038139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8D214C"/>
    <w:rsid w:val="00AA1D8D"/>
    <w:rsid w:val="00B47730"/>
    <w:rsid w:val="00CB0664"/>
    <w:rsid w:val="00FC3439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062061"/>
  <w14:defaultImageDpi w14:val="300"/>
  <w15:docId w15:val="{40B3E8F3-BFAC-48B9-AC34-F8C987C8A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NormalWeb">
    <w:name w:val="Normal (Web)"/>
    <w:basedOn w:val="Normal"/>
    <w:uiPriority w:val="99"/>
    <w:unhideWhenUsed/>
    <w:rsid w:val="008D2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2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Michael Tevs</cp:lastModifiedBy>
  <cp:revision>2</cp:revision>
  <dcterms:created xsi:type="dcterms:W3CDTF">2013-12-23T23:15:00Z</dcterms:created>
  <dcterms:modified xsi:type="dcterms:W3CDTF">2024-02-29T21:15:00Z</dcterms:modified>
  <cp:category/>
</cp:coreProperties>
</file>